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№ 5-</w:t>
      </w:r>
      <w:r>
        <w:rPr>
          <w:rFonts w:ascii="Times New Roman" w:eastAsia="Times New Roman" w:hAnsi="Times New Roman" w:cs="Times New Roman"/>
          <w:sz w:val="28"/>
          <w:szCs w:val="28"/>
        </w:rPr>
        <w:t>481</w:t>
      </w:r>
      <w:r>
        <w:rPr>
          <w:rFonts w:ascii="Times New Roman" w:eastAsia="Times New Roman" w:hAnsi="Times New Roman" w:cs="Times New Roman"/>
          <w:sz w:val="28"/>
          <w:szCs w:val="28"/>
        </w:rPr>
        <w:t>-210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судьи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Никитина Игоря Александровича, </w:t>
      </w:r>
      <w:r>
        <w:rPr>
          <w:rStyle w:val="cat-UserDefined923273386grp-1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-1458920195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>
        <w:rPr>
          <w:rStyle w:val="cat-UserDefined-2138567599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-2108412385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Никитин И.А., являясь генеральным директором ООО «Ника-Сервис», расположенного по адресу: </w:t>
      </w:r>
      <w:r>
        <w:rPr>
          <w:rStyle w:val="cat-UserDefined-2142603461grp-23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 в Межрайонную ИФНС России № 6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страховым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Никитин И.А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явился, о времени и месте рассмотрения административного материала уведомлялся надлежащим образом по указанному в протоколе адресу.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исследовав доказательства по делу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скриншот электронно-информационную таблицы,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выписку из ЕГРЮЛ,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15.5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Никитин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>
        <w:rPr>
          <w:rFonts w:ascii="Times New Roman" w:eastAsia="Times New Roman" w:hAnsi="Times New Roman" w:cs="Times New Roman"/>
          <w:sz w:val="28"/>
          <w:szCs w:val="28"/>
        </w:rPr>
        <w:t>вного, отсутствие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29.9, 29.10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</w:t>
      </w:r>
    </w:p>
    <w:p>
      <w:pPr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Никитина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предупреждения.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39"/>
        <w:rPr>
          <w:rStyle w:val="DefaultParagraphFont"/>
          <w:sz w:val="28"/>
          <w:szCs w:val="28"/>
        </w:rPr>
      </w:pPr>
      <w:r>
        <w:rPr>
          <w:rStyle w:val="cat-UserDefinedgrp-24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923273386grp-17rplc-10">
    <w:name w:val="cat-UserDefined923273386 grp-17 rplc-10"/>
    <w:basedOn w:val="DefaultParagraphFont"/>
  </w:style>
  <w:style w:type="character" w:customStyle="1" w:styleId="cat-UserDefined-1458920195grp-20rplc-12">
    <w:name w:val="cat-UserDefined-1458920195 grp-20 rplc-12"/>
    <w:basedOn w:val="DefaultParagraphFont"/>
  </w:style>
  <w:style w:type="character" w:customStyle="1" w:styleId="cat-UserDefined-2138567599grp-21rplc-13">
    <w:name w:val="cat-UserDefined-2138567599 grp-21 rplc-13"/>
    <w:basedOn w:val="DefaultParagraphFont"/>
  </w:style>
  <w:style w:type="character" w:customStyle="1" w:styleId="cat-UserDefined-2108412385grp-22rplc-17">
    <w:name w:val="cat-UserDefined-2108412385 grp-22 rplc-17"/>
    <w:basedOn w:val="DefaultParagraphFont"/>
  </w:style>
  <w:style w:type="character" w:customStyle="1" w:styleId="cat-UserDefined-2142603461grp-23rplc-21">
    <w:name w:val="cat-UserDefined-2142603461 grp-23 rplc-21"/>
    <w:basedOn w:val="DefaultParagraphFont"/>
  </w:style>
  <w:style w:type="character" w:customStyle="1" w:styleId="cat-UserDefinedgrp-24rplc-29">
    <w:name w:val="cat-UserDefined grp-24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